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5CD75" w14:textId="25EB5631" w:rsidR="00A452BA" w:rsidRPr="002A34DB" w:rsidRDefault="00663415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bookmarkStart w:id="0" w:name="_GoBack"/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2A34D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მთაწმინდის</w:t>
      </w:r>
      <w:r w:rsidRPr="002A34D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რაიონში</w:t>
      </w:r>
      <w:r w:rsidRPr="002A34D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, </w:t>
      </w: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რკინის</w:t>
      </w:r>
      <w:r w:rsidRPr="002A34D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რიგის</w:t>
      </w:r>
      <w:r w:rsidRPr="002A34D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ქუჩაზე</w:t>
      </w:r>
      <w:r w:rsidRPr="002A34D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2A34D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2A34D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2A34D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2A34D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5056678C" w14:textId="77777777" w:rsidR="00663415" w:rsidRPr="002A34DB" w:rsidRDefault="00663415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29B5CF2B" w:rsidR="007D73CE" w:rsidRPr="002A34DB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2A34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2A34DB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2A34DB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663415" w:rsidRPr="002A34DB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7778CE" w:rsidRPr="002A34D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2A34DB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2A34DB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2A34DB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2A34DB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2A34DB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2A34DB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2A34D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2A34D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2A34DB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2A34D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2A34DB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2A34DB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2A34D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2A34D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2A34D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2A34D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2A34D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2A34D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2A34D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2A34D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2A34DB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A34D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02F1CB7" w14:textId="77777777" w:rsidR="00E1056D" w:rsidRPr="002A34DB" w:rsidRDefault="00E1056D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კონკურსი</w:t>
      </w:r>
      <w:r w:rsidRPr="002A34D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მთაწმინდის</w:t>
      </w:r>
      <w:r w:rsidRPr="002A34D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რაიონში</w:t>
      </w:r>
      <w:r w:rsidRPr="002A34D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, </w:t>
      </w: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რკინის</w:t>
      </w:r>
      <w:r w:rsidRPr="002A34D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რიგის</w:t>
      </w:r>
      <w:r w:rsidRPr="002A34D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ქუჩაზე</w:t>
      </w:r>
      <w:r w:rsidRPr="002A34D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2A34D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2A34D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2A34D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2A34D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1860A151" w:rsidR="00A50438" w:rsidRPr="002A34DB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2A34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2A34DB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2A34DB">
        <w:rPr>
          <w:rFonts w:asciiTheme="minorHAnsi" w:hAnsiTheme="minorHAnsi" w:cstheme="minorHAnsi"/>
          <w:b/>
          <w:sz w:val="20"/>
          <w:szCs w:val="20"/>
        </w:rPr>
        <w:t>3</w:t>
      </w:r>
      <w:r w:rsidR="00E1056D" w:rsidRPr="002A34DB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7778CE" w:rsidRPr="002A34D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2A34DB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2A34DB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2A34DB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2A34DB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2A34DB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4C4BFBE2" w:rsidR="00677E39" w:rsidRPr="002A34DB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4B7D7B" w:rsidRPr="002A34DB">
        <w:rPr>
          <w:rFonts w:asciiTheme="minorHAnsi" w:hAnsiTheme="minorHAnsi" w:cstheme="minorHAnsi"/>
          <w:b/>
          <w:sz w:val="20"/>
          <w:szCs w:val="20"/>
        </w:rPr>
        <w:t>3</w:t>
      </w:r>
      <w:r w:rsidR="002A34DB" w:rsidRPr="002A34DB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DE47CF" w:rsidRPr="002A34D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2A34DB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2A34DB">
        <w:rPr>
          <w:rFonts w:ascii="Sylfaen" w:hAnsi="Sylfaen" w:cs="Sylfaen"/>
          <w:b/>
          <w:sz w:val="20"/>
          <w:szCs w:val="20"/>
          <w:lang w:val="ka-GE"/>
        </w:rPr>
        <w:t>ერთ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A452BA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A34DB" w:rsidRPr="002A34DB">
        <w:rPr>
          <w:rFonts w:ascii="Sylfaen" w:hAnsi="Sylfaen" w:cs="Sylfaen"/>
          <w:b/>
          <w:sz w:val="20"/>
          <w:szCs w:val="20"/>
          <w:lang w:val="ka-GE"/>
        </w:rPr>
        <w:t>მთაწმინდის</w:t>
      </w:r>
      <w:r w:rsidR="002A34DB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A34DB" w:rsidRPr="002A34DB">
        <w:rPr>
          <w:rFonts w:ascii="Sylfaen" w:hAnsi="Sylfaen" w:cs="Sylfaen"/>
          <w:b/>
          <w:sz w:val="20"/>
          <w:szCs w:val="20"/>
          <w:lang w:val="ka-GE"/>
        </w:rPr>
        <w:t>რაიონში</w:t>
      </w:r>
      <w:r w:rsidR="002A34DB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2A34DB" w:rsidRPr="002A34DB">
        <w:rPr>
          <w:rFonts w:ascii="Sylfaen" w:hAnsi="Sylfaen" w:cs="Sylfaen"/>
          <w:b/>
          <w:sz w:val="20"/>
          <w:szCs w:val="20"/>
          <w:lang w:val="ka-GE"/>
        </w:rPr>
        <w:t>რკინის</w:t>
      </w:r>
      <w:r w:rsidR="002A34DB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A34DB" w:rsidRPr="002A34DB">
        <w:rPr>
          <w:rFonts w:ascii="Sylfaen" w:hAnsi="Sylfaen" w:cs="Sylfaen"/>
          <w:b/>
          <w:sz w:val="20"/>
          <w:szCs w:val="20"/>
          <w:lang w:val="ka-GE"/>
        </w:rPr>
        <w:t>რიგის</w:t>
      </w:r>
      <w:r w:rsidR="002A34DB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A34DB" w:rsidRPr="002A34DB">
        <w:rPr>
          <w:rFonts w:ascii="Sylfaen" w:hAnsi="Sylfaen" w:cs="Sylfaen"/>
          <w:b/>
          <w:sz w:val="20"/>
          <w:szCs w:val="20"/>
          <w:lang w:val="ka-GE"/>
        </w:rPr>
        <w:t>ქუჩაზე</w:t>
      </w:r>
      <w:r w:rsidR="002A34DB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A34DB" w:rsidRPr="002A34DB">
        <w:rPr>
          <w:rFonts w:ascii="Sylfaen" w:hAnsi="Sylfaen" w:cs="Sylfaen"/>
          <w:b/>
          <w:sz w:val="20"/>
          <w:szCs w:val="20"/>
          <w:lang w:val="ka-GE"/>
        </w:rPr>
        <w:t>წყალარინების</w:t>
      </w:r>
      <w:r w:rsidR="002A34DB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A34DB" w:rsidRPr="002A34DB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2A34DB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A34DB" w:rsidRPr="002A34DB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2A34DB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A34DB" w:rsidRPr="002A34DB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2A34DB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A34DB" w:rsidRPr="002A34DB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D30223" w:rsidRPr="002A34DB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A34DB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A34DB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A34DB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A34DB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A34DB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2A34DB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A34D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A34DB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A34DB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A34DB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A34DB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2A34DB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A34DB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2A34DB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2A34DB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2A34DB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A34DB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A34DB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A34DB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2A34DB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2A34DB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4A3B842A" w:rsidR="005C14A4" w:rsidRPr="002A34DB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2A34DB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2A34DB">
        <w:rPr>
          <w:rFonts w:asciiTheme="minorHAnsi" w:hAnsiTheme="minorHAnsi" w:cstheme="minorHAnsi"/>
          <w:b/>
          <w:sz w:val="20"/>
          <w:szCs w:val="20"/>
        </w:rPr>
        <w:t>3</w:t>
      </w:r>
      <w:r w:rsidR="002A34DB" w:rsidRPr="002A34DB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7778CE" w:rsidRPr="002A34D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2A34DB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2A34DB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2A34DB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2A34DB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0F75B2A9" w:rsidR="00D712F9" w:rsidRPr="002A34DB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2A34DB"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2A34DB"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A34DB"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მთაწმინდის</w:t>
      </w:r>
      <w:r w:rsidR="002A34DB"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A34DB"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რაიონში</w:t>
      </w:r>
      <w:r w:rsidR="002A34DB"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2A34DB"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რკინის</w:t>
      </w:r>
      <w:r w:rsidR="002A34DB"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A34DB"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რიგის</w:t>
      </w:r>
      <w:r w:rsidR="002A34DB"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A34DB"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ქუჩაზე</w:t>
      </w:r>
      <w:r w:rsidR="002A34DB"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A34DB"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="002A34DB"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A34DB"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2A34DB"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A34DB"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2A34DB"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A34DB"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2A34DB"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A34DB"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1F6DD0E9" w14:textId="77777777" w:rsidR="00D712F9" w:rsidRPr="002A34DB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2A34DB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ფასები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უნდა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იყოს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2A34DB">
        <w:rPr>
          <w:rFonts w:ascii="Sylfaen" w:hAnsi="Sylfaen" w:cs="Sylfaen"/>
          <w:sz w:val="20"/>
          <w:szCs w:val="20"/>
          <w:lang w:val="ka-GE"/>
        </w:rPr>
        <w:t>ში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2A34DB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2A34DB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2A34DB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2A34DB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2A34D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2A34DB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2A34DB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2A34DB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2A34DB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2A34DB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2A34DB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2248349E" w:rsidR="00D712F9" w:rsidRPr="002A34DB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375C4A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375C4A" w:rsidRPr="002A34DB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აპრილი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2A34DB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2A34DB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2A34DB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2A34DB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A34DB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2A34DB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A34DB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A34DB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2A34DB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A34DB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2A34DB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2A34DB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2A34DB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2A34DB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A34DB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A34DB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A34DB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2A34DB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A34DB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A34DB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2A34DB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A34DB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A34DB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2A34DB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2A34DB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სრული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და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2A34DB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A34DB">
        <w:rPr>
          <w:rFonts w:ascii="Sylfaen" w:hAnsi="Sylfaen" w:cs="Sylfaen"/>
          <w:sz w:val="20"/>
          <w:szCs w:val="20"/>
          <w:lang w:val="ka-GE"/>
        </w:rPr>
        <w:t>ელ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A34DB">
        <w:rPr>
          <w:rFonts w:ascii="Sylfaen" w:hAnsi="Sylfaen" w:cs="Sylfaen"/>
          <w:sz w:val="20"/>
          <w:szCs w:val="20"/>
          <w:lang w:val="ka-GE"/>
        </w:rPr>
        <w:t>ფოსტა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2A34DB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ნომერი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2A34DB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თარიღი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2A34DB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2A34DB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2A34DB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2A34D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2A34DB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2A34DB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2A34DB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ფასები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2A34DB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2A34DB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2A34DB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2A34DB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2A34DB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2A34DB">
        <w:rPr>
          <w:rFonts w:ascii="Sylfaen" w:hAnsi="Sylfaen" w:cs="Sylfaen"/>
          <w:sz w:val="20"/>
          <w:szCs w:val="20"/>
          <w:lang w:val="ka-GE"/>
        </w:rPr>
        <w:t>ა</w:t>
      </w:r>
      <w:r w:rsidRPr="002A34DB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2A34D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2A34DB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2A34DB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საკონტაქტო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2A34DB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2A34DB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პირი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1E77879" w14:textId="1CEDB339" w:rsidR="00DE47CF" w:rsidRPr="002A34DB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კონსტანტინე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დაუშვილი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A34DB">
        <w:rPr>
          <w:rFonts w:ascii="Sylfaen" w:hAnsi="Sylfaen" w:cs="Sylfaen"/>
          <w:sz w:val="20"/>
          <w:szCs w:val="20"/>
          <w:lang w:val="ka-GE"/>
        </w:rPr>
        <w:t>მობ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: +995 577 07 19 97, E-mail: </w:t>
      </w:r>
      <w:r w:rsidRPr="002A34DB">
        <w:rPr>
          <w:rStyle w:val="Hyperlink"/>
          <w:rFonts w:asciiTheme="minorHAnsi" w:hAnsiTheme="minorHAnsi" w:cstheme="minorHAnsi"/>
          <w:sz w:val="20"/>
          <w:szCs w:val="20"/>
        </w:rPr>
        <w:fldChar w:fldCharType="begin"/>
      </w:r>
      <w:r w:rsidRPr="002A34DB">
        <w:rPr>
          <w:rStyle w:val="Hyperlink"/>
          <w:rFonts w:asciiTheme="minorHAnsi" w:hAnsiTheme="minorHAnsi" w:cstheme="minorHAnsi"/>
          <w:sz w:val="20"/>
          <w:szCs w:val="20"/>
          <w:lang w:val="ka-GE"/>
        </w:rPr>
        <w:instrText xml:space="preserve"> HYPERLINK "mailto:kdaushvili@gwp.ge" </w:instrText>
      </w:r>
      <w:r w:rsidRPr="002A34DB">
        <w:rPr>
          <w:rStyle w:val="Hyperlink"/>
          <w:rFonts w:asciiTheme="minorHAnsi" w:hAnsiTheme="minorHAnsi" w:cstheme="minorHAnsi"/>
          <w:sz w:val="20"/>
          <w:szCs w:val="20"/>
        </w:rPr>
        <w:fldChar w:fldCharType="separate"/>
      </w:r>
      <w:r w:rsidRPr="002A34DB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kdaushvili@gwp.ge</w:t>
      </w:r>
      <w:r w:rsidRPr="002A34DB">
        <w:rPr>
          <w:rStyle w:val="Hyperlink"/>
          <w:rFonts w:asciiTheme="minorHAnsi" w:hAnsiTheme="minorHAnsi" w:cstheme="minorHAnsi"/>
          <w:sz w:val="20"/>
          <w:szCs w:val="20"/>
        </w:rPr>
        <w:fldChar w:fldCharType="end"/>
      </w:r>
    </w:p>
    <w:p w14:paraId="5A5C5CF0" w14:textId="77777777" w:rsidR="00E41656" w:rsidRPr="002A34DB" w:rsidRDefault="00E41656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2A34DB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2A34DB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2A34D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პირი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2A34DB">
        <w:rPr>
          <w:rFonts w:ascii="Sylfaen" w:hAnsi="Sylfaen" w:cs="Sylfaen"/>
          <w:sz w:val="20"/>
          <w:szCs w:val="20"/>
          <w:lang w:val="ka-GE"/>
        </w:rPr>
        <w:t>ნინო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2A34D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მის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2A34DB">
        <w:rPr>
          <w:rFonts w:ascii="Sylfaen" w:hAnsi="Sylfaen" w:cs="Sylfaen"/>
          <w:sz w:val="20"/>
          <w:szCs w:val="20"/>
          <w:lang w:val="ka-GE"/>
        </w:rPr>
        <w:t>ქ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A34DB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A34DB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2A34DB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2A34D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ელ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A34DB">
        <w:rPr>
          <w:rFonts w:ascii="Sylfaen" w:hAnsi="Sylfaen" w:cs="Sylfaen"/>
          <w:sz w:val="20"/>
          <w:szCs w:val="20"/>
          <w:lang w:val="ka-GE"/>
        </w:rPr>
        <w:t>ფოსტა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2A34DB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2A34DB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2A34D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ტელ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2A34DB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2A34D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2A34D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პირი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2A34DB">
        <w:rPr>
          <w:rFonts w:ascii="Sylfaen" w:hAnsi="Sylfaen" w:cs="Sylfaen"/>
          <w:sz w:val="20"/>
          <w:szCs w:val="20"/>
          <w:lang w:val="ka-GE"/>
        </w:rPr>
        <w:t>ირაკლი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2A34D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მის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2A34DB">
        <w:rPr>
          <w:rFonts w:ascii="Sylfaen" w:hAnsi="Sylfaen" w:cs="Sylfaen"/>
          <w:sz w:val="20"/>
          <w:szCs w:val="20"/>
          <w:lang w:val="ka-GE"/>
        </w:rPr>
        <w:t>ქ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A34DB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A34DB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2A34DB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2A34D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ელ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A34DB">
        <w:rPr>
          <w:rFonts w:ascii="Sylfaen" w:hAnsi="Sylfaen" w:cs="Sylfaen"/>
          <w:sz w:val="20"/>
          <w:szCs w:val="20"/>
          <w:lang w:val="ka-GE"/>
        </w:rPr>
        <w:t>ფოსტა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2A34DB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2A34D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ტელ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2A34DB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2A34DB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A34DB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2A34DB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2A34DB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სხვა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A34DB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სხვა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გზით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არ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და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არ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შპს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2A34DB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უოთერ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ენდ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2A34DB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2A34DB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2A34DB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2A34DB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A34DB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A34D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უნდა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A34D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A34DB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2A34DB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2A34DB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2A34DB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2A34DB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არ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უნდა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იყოს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2A34DB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2A34DB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2A34DB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2A34DB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მხოლოდ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ფასები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უნდა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ამ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ყველა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ხარჯსა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და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2A34DB">
        <w:rPr>
          <w:rFonts w:ascii="Sylfaen" w:hAnsi="Sylfaen" w:cs="Sylfaen"/>
          <w:sz w:val="20"/>
          <w:szCs w:val="20"/>
          <w:lang w:val="ka-GE"/>
        </w:rPr>
        <w:t>მათ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შორის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დღგ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2A34DB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მიერ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ძალაში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უნდა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იყოს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2A34DB">
        <w:rPr>
          <w:rFonts w:asciiTheme="minorHAnsi" w:hAnsiTheme="minorHAnsi" w:cstheme="minorHAnsi"/>
          <w:sz w:val="20"/>
          <w:szCs w:val="20"/>
        </w:rPr>
        <w:t>9</w:t>
      </w:r>
      <w:r w:rsidR="00B5452A" w:rsidRPr="002A34DB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2A34DB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2A34DB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2A34DB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2A34DB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2A34DB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დღის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2A34DB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უნდა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იყოს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2A34DB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A34DB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A34DB">
        <w:rPr>
          <w:rFonts w:ascii="Sylfaen" w:hAnsi="Sylfaen" w:cs="Sylfaen"/>
          <w:sz w:val="20"/>
          <w:szCs w:val="20"/>
          <w:lang w:val="ka-GE"/>
        </w:rPr>
        <w:t>თავის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და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ერთად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უნდა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2A34D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2A34DB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2A34D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უოთერ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ენდ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ფაუერი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2A34DB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თვითონ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ვადა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A34DB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A34DB">
        <w:rPr>
          <w:rFonts w:ascii="Sylfaen" w:hAnsi="Sylfaen" w:cs="Sylfaen"/>
          <w:sz w:val="20"/>
          <w:szCs w:val="20"/>
          <w:lang w:val="ka-GE"/>
        </w:rPr>
        <w:t>ან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მისი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ეტაპზე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A34DB">
        <w:rPr>
          <w:rFonts w:ascii="Sylfaen" w:hAnsi="Sylfaen" w:cs="Sylfaen"/>
          <w:sz w:val="20"/>
          <w:szCs w:val="20"/>
          <w:lang w:val="ka-GE"/>
        </w:rPr>
        <w:t>რაც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2A34DB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იმ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ფორმით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A34DB">
        <w:rPr>
          <w:rFonts w:ascii="Sylfaen" w:hAnsi="Sylfaen" w:cs="Sylfaen"/>
          <w:sz w:val="20"/>
          <w:szCs w:val="20"/>
          <w:lang w:val="ka-GE"/>
        </w:rPr>
        <w:t>რა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გახდა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A34DB">
        <w:rPr>
          <w:rFonts w:ascii="Sylfaen" w:hAnsi="Sylfaen" w:cs="Sylfaen"/>
          <w:sz w:val="20"/>
          <w:szCs w:val="20"/>
          <w:lang w:val="ka-GE"/>
        </w:rPr>
        <w:t>ან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მისი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ეტაპზე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2A34DB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შპს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2A34D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უოთერ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ენდ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ფაუერი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2A34DB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და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ყველა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A34DB">
        <w:rPr>
          <w:rFonts w:ascii="Sylfaen" w:hAnsi="Sylfaen" w:cs="Sylfaen"/>
          <w:sz w:val="20"/>
          <w:szCs w:val="20"/>
          <w:lang w:val="ka-GE"/>
        </w:rPr>
        <w:t>შპს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2A34D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უოთერ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ენდ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ფაუერი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2A34DB">
        <w:rPr>
          <w:rFonts w:ascii="Sylfaen" w:hAnsi="Sylfaen" w:cs="Sylfaen"/>
          <w:sz w:val="20"/>
          <w:szCs w:val="20"/>
          <w:lang w:val="ka-GE"/>
        </w:rPr>
        <w:t>არ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არის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მისცეს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ან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ახსნა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2A34DB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2A34DB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შპს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2A34D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უოთერ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ენდ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ფაუერი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2A34DB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2A34DB">
        <w:rPr>
          <w:rFonts w:ascii="Sylfaen" w:hAnsi="Sylfaen" w:cs="Sylfaen"/>
          <w:sz w:val="20"/>
          <w:szCs w:val="20"/>
          <w:lang w:val="ka-GE"/>
        </w:rPr>
        <w:t>ე</w:t>
      </w:r>
      <w:r w:rsidRPr="002A34DB">
        <w:rPr>
          <w:rFonts w:ascii="Sylfaen" w:hAnsi="Sylfaen" w:cs="Sylfaen"/>
          <w:sz w:val="20"/>
          <w:szCs w:val="20"/>
          <w:lang w:val="ka-GE"/>
        </w:rPr>
        <w:t>ბული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სახის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A34DB">
        <w:rPr>
          <w:rFonts w:ascii="Sylfaen" w:hAnsi="Sylfaen" w:cs="Sylfaen"/>
          <w:sz w:val="20"/>
          <w:szCs w:val="20"/>
          <w:lang w:val="ka-GE"/>
        </w:rPr>
        <w:t>ასევე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ან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მისი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A34DB">
        <w:rPr>
          <w:rFonts w:ascii="Sylfaen" w:hAnsi="Sylfaen" w:cs="Sylfaen"/>
          <w:sz w:val="20"/>
          <w:szCs w:val="20"/>
          <w:lang w:val="ka-GE"/>
        </w:rPr>
        <w:t>იმ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A34DB">
        <w:rPr>
          <w:rFonts w:ascii="Sylfaen" w:hAnsi="Sylfaen" w:cs="Sylfaen"/>
          <w:sz w:val="20"/>
          <w:szCs w:val="20"/>
          <w:lang w:val="ka-GE"/>
        </w:rPr>
        <w:t>თუ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A34DB">
        <w:rPr>
          <w:rFonts w:ascii="Sylfaen" w:hAnsi="Sylfaen" w:cs="Sylfaen"/>
          <w:sz w:val="20"/>
          <w:szCs w:val="20"/>
          <w:lang w:val="ka-GE"/>
        </w:rPr>
        <w:t>რომ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არ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ან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A34DB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იქნება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2A34DB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2A34DB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2A34DB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2A34DB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A34DB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უნაღდო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A34DB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სრულად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ან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2A34DB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2A34DB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2A34DB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2A34DB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2A34DB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2A34DB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2A34DB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2A34DB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A34DB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2A34DB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A34DB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2A34DB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A34DB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A34DB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2A34DB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2A34DB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2A34DB">
        <w:rPr>
          <w:rFonts w:ascii="Sylfaen" w:hAnsi="Sylfaen" w:cs="Sylfaen"/>
          <w:sz w:val="20"/>
          <w:szCs w:val="20"/>
          <w:lang w:val="ka-GE"/>
        </w:rPr>
        <w:t>თ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2A34DB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2A34DB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2A34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2A34D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2A34DB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48085DD7" w:rsidR="004A3BD8" w:rsidRPr="002A34DB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2A34DB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2A34DB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2A34DB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2A34DB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2A34DB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1658C" w:rsidRPr="002A34DB">
        <w:rPr>
          <w:rFonts w:asciiTheme="minorHAnsi" w:hAnsiTheme="minorHAnsi" w:cstheme="minorHAnsi"/>
          <w:b/>
          <w:sz w:val="20"/>
          <w:szCs w:val="20"/>
        </w:rPr>
        <w:t>)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2A34DB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2A34DB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2A34DB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2A34DB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2A34DB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2A34DB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2A34D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2A34DB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2A34DB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2A34DB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2A34DB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2A34DB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2A34DB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2A34DB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2A34D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2A34DB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A34DB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2A34DB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A34DB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A34DB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2A34DB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A34DB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A34DB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2A34DB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A34DB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2A34DB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A34DB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2A34D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2A34DB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A34DB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A34DB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2A34DB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2A34DB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2A34DB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2A34DB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2A34DB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2A34DB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2A34DB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2A34D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2A34D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2A34D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2A34D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2A34D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2A34D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2A34D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2A34D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2A34D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2A34D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2A34DB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2A34DB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2A34DB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2A34DB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2A34DB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2A34DB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A34DB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2A34DB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A34DB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2A34DB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A34DB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2A34DB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A34DB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2A34DB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A34DB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A34DB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2A34DB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2A34DB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A34DB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A34DB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2A34DB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2A34DB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2A34DB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A34DB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2A34DB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2A34DB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2A34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2A34DB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2A34DB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2A34D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2A34DB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2A34DB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2A34DB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2A34DB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2A34DB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2A34D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2A34DB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2A34DB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2A34DB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2A34DB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A34DB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2A34DB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2A34DB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2A34DB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2A34DB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2A34DB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2A34DB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2A34DB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2A34DB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2A34DB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2A34DB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2A34DB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2A34DB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2A34DB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2A34D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2A34DB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2A34D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2A34DB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2A34DB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2A34D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A34DB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2A34DB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A34DB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2A34D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2A34D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2A34D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2A34D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2A34D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2A34D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2A34D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2A34D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2A34D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A34DB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2A34D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2A34DB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2A34DB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2A34DB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2A34DB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2A34DB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2A34DB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2A34DB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2A34DB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2A34DB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A34DB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2A34DB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A34DB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2A34DB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A34DB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2A34DB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A34DB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2A34DB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2A34DB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7D742DE" w:rsidR="003C6F22" w:rsidRPr="002A34DB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2A34DB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2A34DB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proofErr w:type="gramStart"/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proofErr w:type="gramEnd"/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A34DB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2A34DB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2A34DB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bookmarkEnd w:id="0"/>
    <w:p w14:paraId="5E7F3559" w14:textId="77777777" w:rsidR="00D100A3" w:rsidRPr="002A34DB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2A34DB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6A88A" w14:textId="77777777" w:rsidR="00137FAB" w:rsidRDefault="00137FAB" w:rsidP="007902EA">
      <w:pPr>
        <w:spacing w:after="0" w:line="240" w:lineRule="auto"/>
      </w:pPr>
      <w:r>
        <w:separator/>
      </w:r>
    </w:p>
  </w:endnote>
  <w:endnote w:type="continuationSeparator" w:id="0">
    <w:p w14:paraId="1685D903" w14:textId="77777777" w:rsidR="00137FAB" w:rsidRDefault="00137FAB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AF349BB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4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C9F4F" w14:textId="77777777" w:rsidR="00137FAB" w:rsidRDefault="00137FAB" w:rsidP="007902EA">
      <w:pPr>
        <w:spacing w:after="0" w:line="240" w:lineRule="auto"/>
      </w:pPr>
      <w:r>
        <w:separator/>
      </w:r>
    </w:p>
  </w:footnote>
  <w:footnote w:type="continuationSeparator" w:id="0">
    <w:p w14:paraId="693FDE15" w14:textId="77777777" w:rsidR="00137FAB" w:rsidRDefault="00137FAB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C09F5" w14:textId="35AEF294" w:rsidR="00663415" w:rsidRDefault="00362398" w:rsidP="00ED0D00">
    <w:pPr>
      <w:spacing w:after="0" w:line="240" w:lineRule="auto"/>
      <w:jc w:val="center"/>
      <w:rPr>
        <w:rFonts w:ascii="Sylfaen" w:hAnsi="Sylfaen" w:cstheme="minorHAnsi"/>
        <w:b/>
        <w:sz w:val="18"/>
        <w:szCs w:val="18"/>
        <w:lang w:val="ka-GE"/>
      </w:rPr>
    </w:pPr>
    <w:r w:rsidRPr="00ED0D00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3415" w:rsidRPr="00663415">
      <w:rPr>
        <w:rFonts w:ascii="Sylfaen" w:hAnsi="Sylfaen" w:cs="Sylfaen"/>
        <w:b/>
        <w:bCs/>
        <w:sz w:val="18"/>
        <w:szCs w:val="18"/>
        <w:lang w:val="ka-GE"/>
      </w:rPr>
      <w:t>კონკურსი მთაწმინდის რაიონში, რკინის რიგის ქუჩაზე წყალარინების ქსელის რეაბილიტაციის მომსახურეობის შესყიდვაზე</w:t>
    </w:r>
    <w:r w:rsidR="00375C4A" w:rsidRPr="00ED0D00">
      <w:rPr>
        <w:rFonts w:asciiTheme="minorHAnsi" w:hAnsiTheme="minorHAnsi" w:cstheme="minorHAnsi"/>
        <w:b/>
        <w:sz w:val="18"/>
        <w:szCs w:val="18"/>
        <w:lang w:val="ka-GE"/>
      </w:rPr>
      <w:t xml:space="preserve">                                                                                  </w:t>
    </w:r>
    <w:r w:rsidR="00663415">
      <w:rPr>
        <w:rFonts w:ascii="Sylfaen" w:hAnsi="Sylfaen" w:cstheme="minorHAnsi"/>
        <w:b/>
        <w:sz w:val="18"/>
        <w:szCs w:val="18"/>
        <w:lang w:val="ka-GE"/>
      </w:rPr>
      <w:t xml:space="preserve">   </w:t>
    </w:r>
  </w:p>
  <w:p w14:paraId="2405FA22" w14:textId="58627B21" w:rsidR="00362398" w:rsidRPr="00ED0D00" w:rsidRDefault="00375C4A" w:rsidP="00663415">
    <w:pPr>
      <w:spacing w:after="0" w:line="240" w:lineRule="auto"/>
      <w:jc w:val="right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ED0D00">
      <w:rPr>
        <w:rFonts w:asciiTheme="minorHAnsi" w:hAnsiTheme="minorHAnsi" w:cstheme="minorHAnsi"/>
        <w:b/>
        <w:sz w:val="18"/>
        <w:szCs w:val="18"/>
        <w:lang w:val="ka-GE"/>
      </w:rPr>
      <w:t xml:space="preserve">                                                   </w:t>
    </w:r>
    <w:r w:rsidR="0006533F" w:rsidRPr="00ED0D00">
      <w:rPr>
        <w:rFonts w:asciiTheme="minorHAnsi" w:hAnsiTheme="minorHAnsi" w:cstheme="minorHAnsi"/>
        <w:b/>
        <w:sz w:val="18"/>
        <w:szCs w:val="18"/>
        <w:lang w:val="ka-GE"/>
      </w:rPr>
      <w:t xml:space="preserve">  </w:t>
    </w:r>
    <w:r w:rsidRPr="00ED0D00">
      <w:rPr>
        <w:rFonts w:asciiTheme="minorHAnsi" w:hAnsiTheme="minorHAnsi" w:cstheme="minorHAnsi"/>
        <w:b/>
        <w:sz w:val="18"/>
        <w:szCs w:val="18"/>
        <w:lang w:val="ka-GE"/>
      </w:rPr>
      <w:t xml:space="preserve">      </w:t>
    </w:r>
    <w:r w:rsidR="0006533F" w:rsidRPr="00ED0D00">
      <w:rPr>
        <w:rFonts w:asciiTheme="minorHAnsi" w:hAnsiTheme="minorHAnsi" w:cstheme="minorHAnsi"/>
        <w:b/>
        <w:sz w:val="18"/>
        <w:szCs w:val="18"/>
        <w:lang w:val="ka-GE"/>
      </w:rPr>
      <w:t xml:space="preserve">    </w:t>
    </w:r>
    <w:r w:rsidR="00362398" w:rsidRPr="00ED0D00">
      <w:rPr>
        <w:rFonts w:asciiTheme="minorHAnsi" w:hAnsiTheme="minorHAnsi" w:cstheme="minorHAnsi"/>
        <w:b/>
        <w:sz w:val="18"/>
        <w:szCs w:val="18"/>
        <w:lang w:val="ka-GE"/>
      </w:rPr>
      <w:t>№</w:t>
    </w:r>
    <w:r w:rsidR="00362398" w:rsidRPr="00ED0D00">
      <w:rPr>
        <w:rFonts w:asciiTheme="minorHAnsi" w:hAnsiTheme="minorHAnsi" w:cstheme="minorHAnsi"/>
        <w:b/>
        <w:sz w:val="18"/>
        <w:szCs w:val="18"/>
      </w:rPr>
      <w:t xml:space="preserve"> </w:t>
    </w:r>
    <w:r w:rsidR="00362398" w:rsidRPr="00ED0D00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E41656" w:rsidRPr="00ED0D00">
      <w:rPr>
        <w:rFonts w:asciiTheme="minorHAnsi" w:hAnsiTheme="minorHAnsi" w:cstheme="minorHAnsi"/>
        <w:b/>
        <w:sz w:val="20"/>
        <w:szCs w:val="20"/>
        <w:lang w:val="ka-GE"/>
      </w:rPr>
      <w:t>3</w:t>
    </w:r>
    <w:r w:rsidR="00663415">
      <w:rPr>
        <w:rFonts w:asciiTheme="minorHAnsi" w:hAnsiTheme="minorHAnsi" w:cstheme="minorHAnsi"/>
        <w:b/>
        <w:sz w:val="20"/>
        <w:szCs w:val="20"/>
        <w:lang w:val="ka-GE"/>
      </w:rPr>
      <w:t>5</w:t>
    </w:r>
    <w:r w:rsidR="00362398" w:rsidRPr="00ED0D00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62398" w:rsidRPr="00ED0D00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362398" w:rsidRPr="00ED0D00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B75"/>
    <w:rsid w:val="00137719"/>
    <w:rsid w:val="00137FAB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A34DB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3415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E6"/>
    <w:rsid w:val="009F41E3"/>
    <w:rsid w:val="009F4DC4"/>
    <w:rsid w:val="009F744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56D"/>
    <w:rsid w:val="00E109AB"/>
    <w:rsid w:val="00E123C2"/>
    <w:rsid w:val="00E2134C"/>
    <w:rsid w:val="00E24775"/>
    <w:rsid w:val="00E25748"/>
    <w:rsid w:val="00E262FC"/>
    <w:rsid w:val="00E272FF"/>
    <w:rsid w:val="00E30044"/>
    <w:rsid w:val="00E33A8F"/>
    <w:rsid w:val="00E4143A"/>
    <w:rsid w:val="00E41656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FE535A85-8512-48CD-BE88-D73A9C1C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155</cp:revision>
  <cp:lastPrinted>2015-07-27T06:36:00Z</cp:lastPrinted>
  <dcterms:created xsi:type="dcterms:W3CDTF">2017-11-13T09:28:00Z</dcterms:created>
  <dcterms:modified xsi:type="dcterms:W3CDTF">2019-04-18T16:06:00Z</dcterms:modified>
</cp:coreProperties>
</file>